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42" w:rsidRPr="00D123DC" w:rsidRDefault="00D31742" w:rsidP="00DA5220">
      <w:pPr>
        <w:jc w:val="center"/>
        <w:rPr>
          <w:rFonts w:ascii="Times New Roman" w:hAnsi="Times New Roman" w:cs="Times New Roman"/>
          <w:b/>
        </w:rPr>
      </w:pPr>
      <w:r w:rsidRPr="00D123DC">
        <w:rPr>
          <w:rFonts w:ascii="Times New Roman" w:hAnsi="Times New Roman" w:cs="Times New Roman"/>
          <w:b/>
        </w:rPr>
        <w:t xml:space="preserve">МУНИЦИПАЛЬНОЕ КАЗЁННОЕ ОБЩЕОБРАЗОВАТЕЛЬНОЕ </w:t>
      </w:r>
    </w:p>
    <w:p w:rsidR="00D31742" w:rsidRPr="001C2B66" w:rsidRDefault="00D31742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DC">
        <w:rPr>
          <w:rFonts w:ascii="Times New Roman" w:hAnsi="Times New Roman" w:cs="Times New Roman"/>
          <w:b/>
        </w:rPr>
        <w:t>УЧРЕЖДЕ</w:t>
      </w:r>
      <w:r w:rsidR="0048327C" w:rsidRPr="00D123DC">
        <w:rPr>
          <w:rFonts w:ascii="Times New Roman" w:hAnsi="Times New Roman" w:cs="Times New Roman"/>
          <w:b/>
        </w:rPr>
        <w:t>НИЕ</w:t>
      </w:r>
      <w:r w:rsidR="0048327C" w:rsidRPr="00D123DC">
        <w:rPr>
          <w:rFonts w:ascii="Times New Roman" w:hAnsi="Times New Roman" w:cs="Times New Roman"/>
          <w:b/>
        </w:rPr>
        <w:br/>
      </w:r>
      <w:r w:rsidR="004832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327C">
        <w:rPr>
          <w:rFonts w:ascii="Times New Roman" w:hAnsi="Times New Roman" w:cs="Times New Roman"/>
          <w:b/>
          <w:sz w:val="28"/>
          <w:szCs w:val="28"/>
        </w:rPr>
        <w:t>Кевюдовская</w:t>
      </w:r>
      <w:proofErr w:type="spellEnd"/>
      <w:r w:rsidR="0048327C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1C2B66">
        <w:rPr>
          <w:rFonts w:ascii="Times New Roman" w:hAnsi="Times New Roman" w:cs="Times New Roman"/>
          <w:b/>
          <w:sz w:val="28"/>
          <w:szCs w:val="28"/>
        </w:rPr>
        <w:t>»</w:t>
      </w:r>
    </w:p>
    <w:p w:rsidR="00D31742" w:rsidRPr="001C2B66" w:rsidRDefault="00D31742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42" w:rsidRPr="001C2B66" w:rsidRDefault="00D31742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6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31742" w:rsidRPr="001C2B66" w:rsidRDefault="00D31742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42" w:rsidRDefault="00D31742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66">
        <w:rPr>
          <w:rFonts w:ascii="Times New Roman" w:hAnsi="Times New Roman" w:cs="Times New Roman"/>
          <w:b/>
          <w:sz w:val="28"/>
          <w:szCs w:val="28"/>
        </w:rPr>
        <w:t>«</w:t>
      </w:r>
      <w:r w:rsidR="0048327C">
        <w:rPr>
          <w:rFonts w:ascii="Times New Roman" w:hAnsi="Times New Roman" w:cs="Times New Roman"/>
          <w:b/>
          <w:sz w:val="28"/>
          <w:szCs w:val="28"/>
        </w:rPr>
        <w:t>27» октября 2021</w:t>
      </w:r>
      <w:r w:rsidRPr="001C2B66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48327C">
        <w:rPr>
          <w:rFonts w:ascii="Times New Roman" w:hAnsi="Times New Roman" w:cs="Times New Roman"/>
          <w:b/>
          <w:sz w:val="28"/>
          <w:szCs w:val="28"/>
        </w:rPr>
        <w:t xml:space="preserve">                            №126</w:t>
      </w:r>
      <w:r w:rsidR="00C93789">
        <w:rPr>
          <w:rFonts w:ascii="Times New Roman" w:hAnsi="Times New Roman" w:cs="Times New Roman"/>
          <w:b/>
          <w:sz w:val="28"/>
          <w:szCs w:val="28"/>
        </w:rPr>
        <w:t>/1</w:t>
      </w:r>
      <w:r w:rsidRPr="001C2B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8327C">
        <w:rPr>
          <w:rFonts w:ascii="Times New Roman" w:hAnsi="Times New Roman" w:cs="Times New Roman"/>
          <w:b/>
          <w:sz w:val="28"/>
          <w:szCs w:val="28"/>
        </w:rPr>
        <w:t xml:space="preserve">                 п. </w:t>
      </w:r>
      <w:proofErr w:type="spellStart"/>
      <w:r w:rsidR="0048327C">
        <w:rPr>
          <w:rFonts w:ascii="Times New Roman" w:hAnsi="Times New Roman" w:cs="Times New Roman"/>
          <w:b/>
          <w:sz w:val="28"/>
          <w:szCs w:val="28"/>
        </w:rPr>
        <w:t>Кевюды</w:t>
      </w:r>
      <w:proofErr w:type="spellEnd"/>
    </w:p>
    <w:p w:rsidR="0048327C" w:rsidRPr="001C2B66" w:rsidRDefault="0048327C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42" w:rsidRPr="001C2B66" w:rsidRDefault="00D31742" w:rsidP="00DA52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742" w:rsidRPr="001C2B66" w:rsidRDefault="00D31742" w:rsidP="00DA5220">
      <w:pPr>
        <w:pStyle w:val="a3"/>
        <w:shd w:val="clear" w:color="auto" w:fill="auto"/>
        <w:spacing w:line="240" w:lineRule="auto"/>
        <w:ind w:right="-32" w:firstLine="0"/>
        <w:jc w:val="left"/>
        <w:rPr>
          <w:b/>
          <w:sz w:val="28"/>
          <w:szCs w:val="28"/>
        </w:rPr>
      </w:pPr>
      <w:r w:rsidRPr="001C2B66">
        <w:rPr>
          <w:b/>
          <w:sz w:val="28"/>
          <w:szCs w:val="28"/>
        </w:rPr>
        <w:t>О подготовке к введению федеральных государственных стандартов</w:t>
      </w:r>
    </w:p>
    <w:p w:rsidR="00D31742" w:rsidRPr="001C2B66" w:rsidRDefault="00D31742" w:rsidP="00DA5220">
      <w:pPr>
        <w:pStyle w:val="a3"/>
        <w:shd w:val="clear" w:color="auto" w:fill="auto"/>
        <w:spacing w:after="312" w:line="240" w:lineRule="auto"/>
        <w:ind w:right="-32" w:firstLine="0"/>
        <w:jc w:val="left"/>
        <w:rPr>
          <w:b/>
          <w:sz w:val="28"/>
          <w:szCs w:val="28"/>
        </w:rPr>
      </w:pPr>
      <w:r w:rsidRPr="001C2B66">
        <w:rPr>
          <w:b/>
          <w:sz w:val="28"/>
          <w:szCs w:val="28"/>
        </w:rPr>
        <w:t xml:space="preserve">НОО </w:t>
      </w:r>
      <w:proofErr w:type="gramStart"/>
      <w:r w:rsidRPr="001C2B66">
        <w:rPr>
          <w:b/>
          <w:sz w:val="28"/>
          <w:szCs w:val="28"/>
        </w:rPr>
        <w:t>и ООО</w:t>
      </w:r>
      <w:proofErr w:type="gramEnd"/>
      <w:r w:rsidRPr="001C2B66">
        <w:rPr>
          <w:b/>
          <w:sz w:val="28"/>
          <w:szCs w:val="28"/>
        </w:rPr>
        <w:t xml:space="preserve"> нового поколения</w:t>
      </w:r>
      <w:r w:rsidR="0048327C">
        <w:rPr>
          <w:b/>
          <w:sz w:val="28"/>
          <w:szCs w:val="28"/>
        </w:rPr>
        <w:t>.</w:t>
      </w:r>
    </w:p>
    <w:p w:rsidR="00D31742" w:rsidRPr="00F56F4D" w:rsidRDefault="00D31742" w:rsidP="00F56F4D">
      <w:pPr>
        <w:pStyle w:val="30"/>
        <w:shd w:val="clear" w:color="auto" w:fill="auto"/>
        <w:spacing w:after="252"/>
        <w:jc w:val="left"/>
        <w:rPr>
          <w:i w:val="0"/>
          <w:sz w:val="28"/>
          <w:szCs w:val="28"/>
        </w:rPr>
      </w:pPr>
      <w:proofErr w:type="gramStart"/>
      <w:r w:rsidRPr="00F56F4D">
        <w:rPr>
          <w:i w:val="0"/>
          <w:sz w:val="28"/>
          <w:szCs w:val="28"/>
        </w:rPr>
        <w:t xml:space="preserve">На основании ст. 28 ФЗ «Об образовании в Российской Федерации» от 29.12.2012 № 273- ФЗ, приказа </w:t>
      </w:r>
      <w:proofErr w:type="spellStart"/>
      <w:r w:rsidRPr="00F56F4D">
        <w:rPr>
          <w:i w:val="0"/>
          <w:sz w:val="28"/>
          <w:szCs w:val="28"/>
        </w:rPr>
        <w:t>Минпросвещения</w:t>
      </w:r>
      <w:proofErr w:type="spellEnd"/>
      <w:r w:rsidRPr="00F56F4D">
        <w:rPr>
          <w:i w:val="0"/>
          <w:sz w:val="28"/>
          <w:szCs w:val="28"/>
        </w:rPr>
        <w:t xml:space="preserve"> РФ от 31.05.2021 № 286 «Об утверждении федерального государственного образовательного стандарта начального общего образования» (далее - ФГОС НОО), приказа </w:t>
      </w:r>
      <w:proofErr w:type="spellStart"/>
      <w:r w:rsidRPr="00F56F4D">
        <w:rPr>
          <w:i w:val="0"/>
          <w:sz w:val="28"/>
          <w:szCs w:val="28"/>
        </w:rPr>
        <w:t>Минпросвещения</w:t>
      </w:r>
      <w:proofErr w:type="spellEnd"/>
      <w:r w:rsidRPr="00F56F4D">
        <w:rPr>
          <w:i w:val="0"/>
          <w:sz w:val="28"/>
          <w:szCs w:val="28"/>
        </w:rPr>
        <w:t xml:space="preserve"> РФ от 31.05.2021 № 287 «Об утверждении федерального государственного образовательного стандарта основного общего образования» (далее - ФГОС ООО), приказа МО и Н  РК  «Об утверждении Плана мероприятий по</w:t>
      </w:r>
      <w:proofErr w:type="gramEnd"/>
      <w:r w:rsidRPr="00F56F4D">
        <w:rPr>
          <w:i w:val="0"/>
          <w:sz w:val="28"/>
          <w:szCs w:val="28"/>
        </w:rPr>
        <w:t xml:space="preserve"> подготовке к переходу на новые ФГОС НОО, ФГОС ООО»  от 14.10.2021 № 1359, прик</w:t>
      </w:r>
      <w:r w:rsidR="00F06785" w:rsidRPr="00F56F4D">
        <w:rPr>
          <w:i w:val="0"/>
          <w:sz w:val="28"/>
          <w:szCs w:val="28"/>
        </w:rPr>
        <w:t>аза</w:t>
      </w:r>
      <w:r w:rsidR="00D123DC">
        <w:rPr>
          <w:i w:val="0"/>
          <w:sz w:val="28"/>
          <w:szCs w:val="28"/>
        </w:rPr>
        <w:t xml:space="preserve">  отдела образования </w:t>
      </w:r>
      <w:r w:rsidR="00F56F4D" w:rsidRPr="00F56F4D">
        <w:rPr>
          <w:i w:val="0"/>
          <w:sz w:val="28"/>
          <w:szCs w:val="28"/>
        </w:rPr>
        <w:t xml:space="preserve">Администрации </w:t>
      </w:r>
      <w:proofErr w:type="spellStart"/>
      <w:r w:rsidR="00F56F4D" w:rsidRPr="00F56F4D">
        <w:rPr>
          <w:i w:val="0"/>
          <w:sz w:val="28"/>
          <w:szCs w:val="28"/>
        </w:rPr>
        <w:t>Ики-Бурульского</w:t>
      </w:r>
      <w:proofErr w:type="spellEnd"/>
      <w:r w:rsidR="00F56F4D" w:rsidRPr="00F56F4D">
        <w:rPr>
          <w:i w:val="0"/>
          <w:sz w:val="28"/>
          <w:szCs w:val="28"/>
        </w:rPr>
        <w:t xml:space="preserve"> РМО РК № 115-А «Об утверждении плана мероприятий (дорожная к</w:t>
      </w:r>
      <w:r w:rsidR="00F56F4D">
        <w:rPr>
          <w:i w:val="0"/>
          <w:sz w:val="28"/>
          <w:szCs w:val="28"/>
        </w:rPr>
        <w:t xml:space="preserve">арта) по обеспечению введения </w:t>
      </w:r>
      <w:r w:rsidR="00F56F4D" w:rsidRPr="00F56F4D">
        <w:rPr>
          <w:i w:val="0"/>
          <w:sz w:val="28"/>
          <w:szCs w:val="28"/>
        </w:rPr>
        <w:t>и реализации федеральных государственных образовательных станд</w:t>
      </w:r>
      <w:r w:rsidR="00D123DC">
        <w:rPr>
          <w:i w:val="0"/>
          <w:sz w:val="28"/>
          <w:szCs w:val="28"/>
        </w:rPr>
        <w:t xml:space="preserve">артов </w:t>
      </w:r>
      <w:r w:rsidR="00F56F4D" w:rsidRPr="00F56F4D">
        <w:rPr>
          <w:i w:val="0"/>
          <w:sz w:val="28"/>
          <w:szCs w:val="28"/>
        </w:rPr>
        <w:t>начального общего образования и основного общего образования в муниципальных общеобразовательных учреждениях</w:t>
      </w:r>
      <w:r w:rsidR="00D123DC">
        <w:rPr>
          <w:i w:val="0"/>
          <w:sz w:val="28"/>
          <w:szCs w:val="28"/>
        </w:rPr>
        <w:t xml:space="preserve"> </w:t>
      </w:r>
      <w:proofErr w:type="spellStart"/>
      <w:r w:rsidR="00D123DC">
        <w:rPr>
          <w:i w:val="0"/>
          <w:sz w:val="28"/>
          <w:szCs w:val="28"/>
        </w:rPr>
        <w:t>Ики-Бурульского</w:t>
      </w:r>
      <w:proofErr w:type="spellEnd"/>
      <w:r w:rsidR="00D123DC">
        <w:rPr>
          <w:i w:val="0"/>
          <w:sz w:val="28"/>
          <w:szCs w:val="28"/>
        </w:rPr>
        <w:t xml:space="preserve"> районного </w:t>
      </w:r>
      <w:r w:rsidR="00F56F4D" w:rsidRPr="00F56F4D">
        <w:rPr>
          <w:i w:val="0"/>
          <w:sz w:val="28"/>
          <w:szCs w:val="28"/>
        </w:rPr>
        <w:t xml:space="preserve">муниципального образования Республики Калмыкия, </w:t>
      </w:r>
      <w:r w:rsidRPr="00F56F4D">
        <w:rPr>
          <w:i w:val="0"/>
          <w:sz w:val="28"/>
          <w:szCs w:val="28"/>
        </w:rPr>
        <w:t xml:space="preserve">  в целях создания организационн</w:t>
      </w:r>
      <w:proofErr w:type="gramStart"/>
      <w:r w:rsidRPr="00F56F4D">
        <w:rPr>
          <w:i w:val="0"/>
          <w:sz w:val="28"/>
          <w:szCs w:val="28"/>
        </w:rPr>
        <w:t>о-</w:t>
      </w:r>
      <w:proofErr w:type="gramEnd"/>
      <w:r w:rsidRPr="00F56F4D">
        <w:rPr>
          <w:i w:val="0"/>
          <w:sz w:val="28"/>
          <w:szCs w:val="28"/>
        </w:rPr>
        <w:t xml:space="preserve"> управленческих, материально-технических, учебно-методических, психолого-педагогических, кадровых, финансовых и информационных условий введения новых федеральных государственных образовательных стандартов начального общего и основного общего образования</w:t>
      </w:r>
    </w:p>
    <w:p w:rsidR="00D31742" w:rsidRPr="001C2B66" w:rsidRDefault="00D31742" w:rsidP="00DA5220">
      <w:pPr>
        <w:pStyle w:val="a3"/>
        <w:shd w:val="clear" w:color="auto" w:fill="auto"/>
        <w:spacing w:after="244" w:line="240" w:lineRule="auto"/>
        <w:ind w:firstLine="708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 </w:t>
      </w:r>
      <w:proofErr w:type="gramStart"/>
      <w:r w:rsidRPr="001C2B66">
        <w:rPr>
          <w:sz w:val="28"/>
          <w:szCs w:val="28"/>
        </w:rPr>
        <w:t>п</w:t>
      </w:r>
      <w:proofErr w:type="gramEnd"/>
      <w:r w:rsidRPr="001C2B66">
        <w:rPr>
          <w:sz w:val="28"/>
          <w:szCs w:val="28"/>
        </w:rPr>
        <w:t xml:space="preserve"> р и к а з ы в а ю:</w:t>
      </w:r>
    </w:p>
    <w:p w:rsidR="00D31742" w:rsidRPr="001C2B66" w:rsidRDefault="00D31742" w:rsidP="00DA5220">
      <w:pPr>
        <w:pStyle w:val="a3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Организовать подготовительную работу для обеспечения постепенного перехода на обновлённые ФГОС НОО и ФГОС ООО в следующие сроки: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after="108" w:line="240" w:lineRule="auto"/>
        <w:ind w:firstLine="0"/>
        <w:jc w:val="left"/>
        <w:rPr>
          <w:sz w:val="28"/>
          <w:szCs w:val="28"/>
        </w:rPr>
      </w:pPr>
      <w:r w:rsidRPr="001C2B66">
        <w:rPr>
          <w:sz w:val="28"/>
          <w:szCs w:val="28"/>
        </w:rPr>
        <w:t>с 01.09.2022 г. - 1, 5-е классы;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1C2B66">
        <w:rPr>
          <w:sz w:val="28"/>
          <w:szCs w:val="28"/>
        </w:rPr>
        <w:t>с 01.09.2023 г. – 1,2,5, 6-е классы.</w:t>
      </w:r>
    </w:p>
    <w:p w:rsidR="00D31742" w:rsidRPr="001C2B66" w:rsidRDefault="00D31742" w:rsidP="00DA5220">
      <w:pPr>
        <w:pStyle w:val="a3"/>
        <w:numPr>
          <w:ilvl w:val="1"/>
          <w:numId w:val="2"/>
        </w:numPr>
        <w:shd w:val="clear" w:color="auto" w:fill="auto"/>
        <w:tabs>
          <w:tab w:val="left" w:pos="1014"/>
        </w:tabs>
        <w:spacing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Утвердить состав рабочей группы по обеспечению перехода </w:t>
      </w:r>
      <w:proofErr w:type="gramStart"/>
      <w:r w:rsidRPr="001C2B66">
        <w:rPr>
          <w:sz w:val="28"/>
          <w:szCs w:val="28"/>
        </w:rPr>
        <w:t>на</w:t>
      </w:r>
      <w:proofErr w:type="gramEnd"/>
      <w:r w:rsidRPr="001C2B66">
        <w:rPr>
          <w:sz w:val="28"/>
          <w:szCs w:val="28"/>
        </w:rPr>
        <w:t xml:space="preserve"> новые ФГОС НОО и</w:t>
      </w:r>
    </w:p>
    <w:p w:rsidR="00D31742" w:rsidRPr="001C2B66" w:rsidRDefault="00D31742" w:rsidP="00DA5220">
      <w:pPr>
        <w:pStyle w:val="a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1C2B66">
        <w:rPr>
          <w:sz w:val="28"/>
          <w:szCs w:val="28"/>
        </w:rPr>
        <w:t>ООО:</w:t>
      </w:r>
    </w:p>
    <w:p w:rsidR="00D31742" w:rsidRPr="001C2B66" w:rsidRDefault="00F56F4D" w:rsidP="00DA5220">
      <w:pPr>
        <w:pStyle w:val="a3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Энкеева</w:t>
      </w:r>
      <w:proofErr w:type="spellEnd"/>
      <w:r>
        <w:rPr>
          <w:sz w:val="28"/>
          <w:szCs w:val="28"/>
        </w:rPr>
        <w:t xml:space="preserve"> В.И</w:t>
      </w:r>
      <w:r w:rsidR="00D31742" w:rsidRPr="001C2B66">
        <w:rPr>
          <w:sz w:val="28"/>
          <w:szCs w:val="28"/>
        </w:rPr>
        <w:t>.</w:t>
      </w:r>
      <w:r w:rsidR="00F06785" w:rsidRPr="001C2B66">
        <w:rPr>
          <w:sz w:val="28"/>
          <w:szCs w:val="28"/>
        </w:rPr>
        <w:t xml:space="preserve"> -</w:t>
      </w:r>
      <w:r w:rsidR="00D31742" w:rsidRPr="001C2B66">
        <w:rPr>
          <w:sz w:val="28"/>
          <w:szCs w:val="28"/>
        </w:rPr>
        <w:t xml:space="preserve"> заместител</w:t>
      </w:r>
      <w:r w:rsidR="00F06785" w:rsidRPr="001C2B66">
        <w:rPr>
          <w:sz w:val="28"/>
          <w:szCs w:val="28"/>
        </w:rPr>
        <w:t xml:space="preserve">ь директора по УВР, </w:t>
      </w:r>
      <w:r w:rsidR="00D31742" w:rsidRPr="001C2B66">
        <w:rPr>
          <w:sz w:val="28"/>
          <w:szCs w:val="28"/>
        </w:rPr>
        <w:t>руководителя рабочей группы,</w:t>
      </w:r>
    </w:p>
    <w:p w:rsidR="00D31742" w:rsidRPr="001C2B66" w:rsidRDefault="00F56F4D" w:rsidP="00DA5220">
      <w:pPr>
        <w:pStyle w:val="a3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Бамбушев</w:t>
      </w:r>
      <w:proofErr w:type="spellEnd"/>
      <w:r>
        <w:rPr>
          <w:sz w:val="28"/>
          <w:szCs w:val="28"/>
        </w:rPr>
        <w:t xml:space="preserve"> Э.В</w:t>
      </w:r>
      <w:r w:rsidR="00F06785" w:rsidRPr="001C2B66">
        <w:rPr>
          <w:sz w:val="28"/>
          <w:szCs w:val="28"/>
        </w:rPr>
        <w:t xml:space="preserve">. </w:t>
      </w:r>
      <w:r>
        <w:rPr>
          <w:sz w:val="28"/>
          <w:szCs w:val="28"/>
        </w:rPr>
        <w:t>–учитель математики</w:t>
      </w:r>
      <w:r w:rsidR="00D31742" w:rsidRPr="001C2B66">
        <w:rPr>
          <w:sz w:val="28"/>
          <w:szCs w:val="28"/>
        </w:rPr>
        <w:t>, руководитель МО ЕМЦ</w:t>
      </w:r>
      <w:r w:rsidR="00F06785" w:rsidRPr="001C2B66">
        <w:rPr>
          <w:sz w:val="28"/>
          <w:szCs w:val="28"/>
        </w:rPr>
        <w:t>.</w:t>
      </w:r>
    </w:p>
    <w:p w:rsidR="00D31742" w:rsidRPr="001C2B66" w:rsidRDefault="00F56F4D" w:rsidP="00F56F4D">
      <w:pPr>
        <w:pStyle w:val="a3"/>
        <w:shd w:val="clear" w:color="auto" w:fill="auto"/>
        <w:tabs>
          <w:tab w:val="left" w:pos="15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Манжиева Э.И</w:t>
      </w:r>
      <w:r w:rsidR="00F06785" w:rsidRPr="001C2B66">
        <w:rPr>
          <w:sz w:val="28"/>
          <w:szCs w:val="28"/>
        </w:rPr>
        <w:t>. -</w:t>
      </w:r>
      <w:r w:rsidR="00D31742" w:rsidRPr="001C2B66">
        <w:rPr>
          <w:sz w:val="28"/>
          <w:szCs w:val="28"/>
        </w:rPr>
        <w:t xml:space="preserve"> учитель нач</w:t>
      </w:r>
      <w:r w:rsidR="00F06785" w:rsidRPr="001C2B66">
        <w:rPr>
          <w:sz w:val="28"/>
          <w:szCs w:val="28"/>
        </w:rPr>
        <w:t>альных классов, руководитель МО.</w:t>
      </w:r>
    </w:p>
    <w:p w:rsidR="00D31742" w:rsidRPr="001C2B66" w:rsidRDefault="00F56F4D" w:rsidP="00DA5220">
      <w:pPr>
        <w:pStyle w:val="a3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Лиджиева</w:t>
      </w:r>
      <w:proofErr w:type="spellEnd"/>
      <w:r>
        <w:rPr>
          <w:sz w:val="28"/>
          <w:szCs w:val="28"/>
        </w:rPr>
        <w:t xml:space="preserve"> Л.Ч</w:t>
      </w:r>
      <w:r w:rsidR="00D31742" w:rsidRPr="001C2B66">
        <w:rPr>
          <w:sz w:val="28"/>
          <w:szCs w:val="28"/>
        </w:rPr>
        <w:t>.</w:t>
      </w:r>
      <w:r w:rsidR="00F06785" w:rsidRPr="001C2B66">
        <w:rPr>
          <w:sz w:val="28"/>
          <w:szCs w:val="28"/>
        </w:rPr>
        <w:t xml:space="preserve"> -</w:t>
      </w:r>
      <w:r w:rsidR="00D31742" w:rsidRPr="001C2B66">
        <w:rPr>
          <w:sz w:val="28"/>
          <w:szCs w:val="28"/>
        </w:rPr>
        <w:t xml:space="preserve"> руководитель МО гуманитарного цикла</w:t>
      </w:r>
      <w:r w:rsidR="00F06785" w:rsidRPr="001C2B66">
        <w:rPr>
          <w:sz w:val="28"/>
          <w:szCs w:val="28"/>
        </w:rPr>
        <w:t>.</w:t>
      </w:r>
    </w:p>
    <w:p w:rsidR="00D31742" w:rsidRPr="001C2B66" w:rsidRDefault="00F56F4D" w:rsidP="00DA5220">
      <w:pPr>
        <w:pStyle w:val="a3"/>
        <w:numPr>
          <w:ilvl w:val="0"/>
          <w:numId w:val="2"/>
        </w:numPr>
        <w:shd w:val="clear" w:color="auto" w:fill="auto"/>
        <w:tabs>
          <w:tab w:val="left" w:pos="150"/>
        </w:tabs>
        <w:spacing w:line="240" w:lineRule="auto"/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Петькиева</w:t>
      </w:r>
      <w:proofErr w:type="spellEnd"/>
      <w:r>
        <w:rPr>
          <w:sz w:val="28"/>
          <w:szCs w:val="28"/>
        </w:rPr>
        <w:t xml:space="preserve"> Б.А</w:t>
      </w:r>
      <w:r w:rsidR="00F06785" w:rsidRPr="001C2B66">
        <w:rPr>
          <w:sz w:val="28"/>
          <w:szCs w:val="28"/>
        </w:rPr>
        <w:t xml:space="preserve"> - </w:t>
      </w:r>
      <w:r w:rsidR="00D31742" w:rsidRPr="001C2B66">
        <w:rPr>
          <w:sz w:val="28"/>
          <w:szCs w:val="28"/>
        </w:rPr>
        <w:t xml:space="preserve"> библиотекарь.</w:t>
      </w:r>
    </w:p>
    <w:p w:rsidR="00D31742" w:rsidRPr="001C2B66" w:rsidRDefault="00D31742" w:rsidP="00DA5220">
      <w:pPr>
        <w:pStyle w:val="a3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Утвердить положение о рабочей группе (приложение № 1).</w:t>
      </w:r>
    </w:p>
    <w:p w:rsidR="00D31742" w:rsidRPr="001C2B66" w:rsidRDefault="00D31742" w:rsidP="00DA5220">
      <w:pPr>
        <w:pStyle w:val="a3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Утвердить план мероприятий (Дорожная карта) по подготовке к введению нового ФГОС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 xml:space="preserve"> (приложение № 2).</w:t>
      </w:r>
    </w:p>
    <w:p w:rsidR="00D31742" w:rsidRPr="001C2B66" w:rsidRDefault="00D31742" w:rsidP="00DA5220">
      <w:pPr>
        <w:pStyle w:val="a3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lastRenderedPageBreak/>
        <w:t>5. Рабочей группе обеспечить организационные, нормативно-правовые, учебн</w:t>
      </w:r>
      <w:proofErr w:type="gramStart"/>
      <w:r w:rsidRPr="001C2B66">
        <w:rPr>
          <w:sz w:val="28"/>
          <w:szCs w:val="28"/>
        </w:rPr>
        <w:t>о-</w:t>
      </w:r>
      <w:proofErr w:type="gramEnd"/>
      <w:r w:rsidRPr="001C2B66">
        <w:rPr>
          <w:sz w:val="28"/>
          <w:szCs w:val="28"/>
        </w:rPr>
        <w:t xml:space="preserve"> методические, кадровые и информационные условия постепенного перехода на обучение по новым ФГОС НОО и ООО: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разработку плана (Дорожная карта) введения новых ФГОС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>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анализ имеющихся в образовательной организации условий и ресурсного обеспечения реализации образовательных программ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 xml:space="preserve"> в соответствии с требованиями новых</w:t>
      </w:r>
    </w:p>
    <w:p w:rsidR="00D31742" w:rsidRPr="001C2B66" w:rsidRDefault="00D31742" w:rsidP="00DA5220">
      <w:pPr>
        <w:pStyle w:val="a3"/>
        <w:shd w:val="clear" w:color="auto" w:fill="auto"/>
        <w:spacing w:after="53" w:line="240" w:lineRule="auto"/>
        <w:ind w:firstLine="0"/>
        <w:jc w:val="left"/>
        <w:rPr>
          <w:sz w:val="28"/>
          <w:szCs w:val="28"/>
        </w:rPr>
      </w:pPr>
      <w:r w:rsidRPr="001C2B66">
        <w:rPr>
          <w:sz w:val="28"/>
          <w:szCs w:val="28"/>
        </w:rPr>
        <w:t>ФГОС;</w:t>
      </w:r>
    </w:p>
    <w:p w:rsidR="00D31742" w:rsidRPr="001C2B66" w:rsidRDefault="00D123DC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after="53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на педагогическом совете нормативных документов</w:t>
      </w:r>
      <w:r w:rsidR="00D31742" w:rsidRPr="001C2B66">
        <w:rPr>
          <w:sz w:val="28"/>
          <w:szCs w:val="28"/>
        </w:rPr>
        <w:t xml:space="preserve"> по переходу на </w:t>
      </w:r>
      <w:proofErr w:type="gramStart"/>
      <w:r w:rsidR="00D31742" w:rsidRPr="001C2B66">
        <w:rPr>
          <w:sz w:val="28"/>
          <w:szCs w:val="28"/>
        </w:rPr>
        <w:t>новые</w:t>
      </w:r>
      <w:proofErr w:type="gramEnd"/>
      <w:r w:rsidR="00D31742" w:rsidRPr="001C2B66">
        <w:rPr>
          <w:sz w:val="28"/>
          <w:szCs w:val="28"/>
        </w:rPr>
        <w:t xml:space="preserve"> ФГОС;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внесение изменений в программу развития М</w:t>
      </w:r>
      <w:r w:rsidR="00F56F4D">
        <w:rPr>
          <w:sz w:val="28"/>
          <w:szCs w:val="28"/>
        </w:rPr>
        <w:t>КОУ «</w:t>
      </w:r>
      <w:proofErr w:type="spellStart"/>
      <w:r w:rsidR="00F56F4D">
        <w:rPr>
          <w:sz w:val="28"/>
          <w:szCs w:val="28"/>
        </w:rPr>
        <w:t>Кевюдовская</w:t>
      </w:r>
      <w:proofErr w:type="spellEnd"/>
      <w:r w:rsidR="00F56F4D">
        <w:rPr>
          <w:sz w:val="28"/>
          <w:szCs w:val="28"/>
        </w:rPr>
        <w:t xml:space="preserve"> СОШ</w:t>
      </w:r>
      <w:r w:rsidRPr="001C2B66">
        <w:rPr>
          <w:sz w:val="28"/>
          <w:szCs w:val="28"/>
        </w:rPr>
        <w:t>»;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разработку на основе примерных основных образовательных программ соответствующего уровня образования ООП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 xml:space="preserve"> М</w:t>
      </w:r>
      <w:r w:rsidR="00F56F4D">
        <w:rPr>
          <w:sz w:val="28"/>
          <w:szCs w:val="28"/>
        </w:rPr>
        <w:t>КОУ «</w:t>
      </w:r>
      <w:proofErr w:type="spellStart"/>
      <w:r w:rsidR="00F56F4D">
        <w:rPr>
          <w:sz w:val="28"/>
          <w:szCs w:val="28"/>
        </w:rPr>
        <w:t>Кевюдовская</w:t>
      </w:r>
      <w:proofErr w:type="spellEnd"/>
      <w:r w:rsidR="00F56F4D">
        <w:rPr>
          <w:sz w:val="28"/>
          <w:szCs w:val="28"/>
        </w:rPr>
        <w:t xml:space="preserve"> СОШ</w:t>
      </w:r>
      <w:r w:rsidRPr="001C2B66">
        <w:rPr>
          <w:sz w:val="28"/>
          <w:szCs w:val="28"/>
        </w:rPr>
        <w:t>»,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разработку учебных планов, планов внеурочной деятельности для 1 и 5-х классов </w:t>
      </w:r>
      <w:proofErr w:type="gramStart"/>
      <w:r w:rsidRPr="001C2B66">
        <w:rPr>
          <w:sz w:val="28"/>
          <w:szCs w:val="28"/>
        </w:rPr>
        <w:t>по</w:t>
      </w:r>
      <w:proofErr w:type="gramEnd"/>
      <w:r w:rsidRPr="001C2B66">
        <w:rPr>
          <w:sz w:val="28"/>
          <w:szCs w:val="28"/>
        </w:rPr>
        <w:t xml:space="preserve"> </w:t>
      </w:r>
      <w:proofErr w:type="gramStart"/>
      <w:r w:rsidRPr="001C2B66">
        <w:rPr>
          <w:sz w:val="28"/>
          <w:szCs w:val="28"/>
        </w:rPr>
        <w:t>новым</w:t>
      </w:r>
      <w:proofErr w:type="gramEnd"/>
      <w:r w:rsidRPr="001C2B66">
        <w:rPr>
          <w:sz w:val="28"/>
          <w:szCs w:val="28"/>
        </w:rPr>
        <w:t xml:space="preserve"> ФГОС на 2022/2023 учебный год;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разработку рабочих программ педагогов по учебным предметам, учебным курсам (в том числе и внеурочной деятельности) для 1 и 5-х классов на 2022/2023 учебный год в соответствии с требованиями новых ФГОС;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разработку приказов, локальных актов, регламентирующих введение ФГОС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>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приведение в соответствие с требованиями новых ФГОС должностных инструкций работников образовательной организации;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внесение изменений в «Положение о формах, периодичности, порядке текущего контроля успеваемости и промежуточной аттестации обучающихся»;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разработку контрольно-измерительных материалов по учебным предметам в соответствии с требованиями новых ФГОС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>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разработку плана методической работы, обеспечивающей сопровождение постепенного перехода на обучение по новым ФГОС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>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745"/>
        </w:tabs>
        <w:spacing w:after="53"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формирование пакета методических материалов по теме реализации ООП НОО и ООО </w:t>
      </w:r>
      <w:proofErr w:type="gramStart"/>
      <w:r w:rsidRPr="001C2B66">
        <w:rPr>
          <w:sz w:val="28"/>
          <w:szCs w:val="28"/>
        </w:rPr>
        <w:t>по</w:t>
      </w:r>
      <w:proofErr w:type="gramEnd"/>
    </w:p>
    <w:p w:rsidR="00D31742" w:rsidRPr="001C2B66" w:rsidRDefault="00D31742" w:rsidP="00DA5220">
      <w:pPr>
        <w:pStyle w:val="a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новым ФГОС;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размещение на сайте М</w:t>
      </w:r>
      <w:r w:rsidR="00F56F4D">
        <w:rPr>
          <w:sz w:val="28"/>
          <w:szCs w:val="28"/>
        </w:rPr>
        <w:t>КОУ «</w:t>
      </w:r>
      <w:proofErr w:type="spellStart"/>
      <w:r w:rsidR="00F56F4D">
        <w:rPr>
          <w:sz w:val="28"/>
          <w:szCs w:val="28"/>
        </w:rPr>
        <w:t>Кевюдовская</w:t>
      </w:r>
      <w:proofErr w:type="spellEnd"/>
      <w:r w:rsidR="00F56F4D">
        <w:rPr>
          <w:sz w:val="28"/>
          <w:szCs w:val="28"/>
        </w:rPr>
        <w:t xml:space="preserve"> СОШ</w:t>
      </w:r>
      <w:r w:rsidRPr="001C2B66">
        <w:rPr>
          <w:sz w:val="28"/>
          <w:szCs w:val="28"/>
        </w:rPr>
        <w:t xml:space="preserve">» информационных материалов о постепенном переходе на обучение по новым ФГОС НОО </w:t>
      </w:r>
      <w:proofErr w:type="gramStart"/>
      <w:r w:rsidRPr="001C2B66">
        <w:rPr>
          <w:sz w:val="28"/>
          <w:szCs w:val="28"/>
        </w:rPr>
        <w:t>и ООО</w:t>
      </w:r>
      <w:proofErr w:type="gramEnd"/>
      <w:r w:rsidRPr="001C2B66">
        <w:rPr>
          <w:sz w:val="28"/>
          <w:szCs w:val="28"/>
        </w:rPr>
        <w:t>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информирование родительской общественности о постепенном переходе на </w:t>
      </w:r>
      <w:proofErr w:type="gramStart"/>
      <w:r w:rsidRPr="001C2B66">
        <w:rPr>
          <w:sz w:val="28"/>
          <w:szCs w:val="28"/>
        </w:rPr>
        <w:t>обучение по</w:t>
      </w:r>
      <w:proofErr w:type="gramEnd"/>
      <w:r w:rsidRPr="001C2B66">
        <w:rPr>
          <w:sz w:val="28"/>
          <w:szCs w:val="28"/>
        </w:rPr>
        <w:t xml:space="preserve"> новым стандартам;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 xml:space="preserve">проведение классных родительских собраний в 1 и 5-х классах по вопросам обучению </w:t>
      </w:r>
      <w:proofErr w:type="gramStart"/>
      <w:r w:rsidRPr="001C2B66">
        <w:rPr>
          <w:sz w:val="28"/>
          <w:szCs w:val="28"/>
        </w:rPr>
        <w:t>по</w:t>
      </w:r>
      <w:proofErr w:type="gramEnd"/>
      <w:r w:rsidRPr="001C2B66">
        <w:rPr>
          <w:sz w:val="28"/>
          <w:szCs w:val="28"/>
        </w:rPr>
        <w:t xml:space="preserve"> новым ФГОС;</w:t>
      </w:r>
    </w:p>
    <w:p w:rsidR="00D31742" w:rsidRPr="001C2B66" w:rsidRDefault="00D31742" w:rsidP="00DA5220">
      <w:pPr>
        <w:pStyle w:val="a3"/>
        <w:numPr>
          <w:ilvl w:val="0"/>
          <w:numId w:val="2"/>
        </w:numPr>
        <w:shd w:val="clear" w:color="auto" w:fill="auto"/>
        <w:tabs>
          <w:tab w:val="left" w:pos="284"/>
        </w:tabs>
        <w:spacing w:after="186" w:line="240" w:lineRule="auto"/>
        <w:ind w:right="20" w:firstLine="0"/>
        <w:jc w:val="both"/>
        <w:rPr>
          <w:sz w:val="28"/>
          <w:szCs w:val="28"/>
        </w:rPr>
      </w:pPr>
      <w:r w:rsidRPr="001C2B66">
        <w:rPr>
          <w:sz w:val="28"/>
          <w:szCs w:val="28"/>
        </w:rPr>
        <w:t>проведение просветительских мероприятий, направленных на повышение компетентности педагогов и родителей.</w:t>
      </w:r>
    </w:p>
    <w:p w:rsidR="00D31742" w:rsidRPr="001C2B66" w:rsidRDefault="00D31742" w:rsidP="00F06785">
      <w:pPr>
        <w:pStyle w:val="a3"/>
        <w:shd w:val="clear" w:color="auto" w:fill="auto"/>
        <w:spacing w:line="240" w:lineRule="auto"/>
        <w:ind w:firstLine="0"/>
        <w:jc w:val="left"/>
        <w:rPr>
          <w:sz w:val="28"/>
          <w:szCs w:val="28"/>
        </w:rPr>
        <w:sectPr w:rsidR="00D31742" w:rsidRPr="001C2B66" w:rsidSect="00D123DC">
          <w:type w:val="continuous"/>
          <w:pgSz w:w="11905" w:h="16837"/>
          <w:pgMar w:top="709" w:right="706" w:bottom="426" w:left="993" w:header="0" w:footer="3" w:gutter="0"/>
          <w:cols w:space="720"/>
          <w:noEndnote/>
          <w:docGrid w:linePitch="360"/>
        </w:sectPr>
      </w:pPr>
      <w:r w:rsidRPr="001C2B66">
        <w:rPr>
          <w:sz w:val="28"/>
          <w:szCs w:val="28"/>
        </w:rPr>
        <w:t xml:space="preserve">6. </w:t>
      </w:r>
      <w:proofErr w:type="gramStart"/>
      <w:r w:rsidRPr="001C2B66">
        <w:rPr>
          <w:sz w:val="28"/>
          <w:szCs w:val="28"/>
        </w:rPr>
        <w:t>Контроль за</w:t>
      </w:r>
      <w:proofErr w:type="gramEnd"/>
      <w:r w:rsidRPr="001C2B66">
        <w:rPr>
          <w:sz w:val="28"/>
          <w:szCs w:val="28"/>
        </w:rPr>
        <w:t xml:space="preserve"> исполнением данного приказа оставляю за собой.</w:t>
      </w:r>
    </w:p>
    <w:p w:rsidR="001C2B66" w:rsidRDefault="001C2B66" w:rsidP="001C2B66">
      <w:pPr>
        <w:pStyle w:val="30"/>
        <w:shd w:val="clear" w:color="auto" w:fill="auto"/>
        <w:spacing w:after="0" w:line="240" w:lineRule="auto"/>
        <w:jc w:val="left"/>
        <w:rPr>
          <w:i w:val="0"/>
          <w:sz w:val="28"/>
          <w:szCs w:val="28"/>
        </w:rPr>
      </w:pPr>
    </w:p>
    <w:p w:rsidR="001C2B66" w:rsidRPr="001C2B66" w:rsidRDefault="00F56F4D" w:rsidP="001C2B66">
      <w:pPr>
        <w:pStyle w:val="30"/>
        <w:shd w:val="clear" w:color="auto" w:fill="auto"/>
        <w:spacing w:after="0" w:line="240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 w:rsidR="001C2B66" w:rsidRPr="001C2B66">
        <w:rPr>
          <w:i w:val="0"/>
          <w:sz w:val="28"/>
          <w:szCs w:val="28"/>
        </w:rPr>
        <w:t>Директор МКОУ</w:t>
      </w:r>
    </w:p>
    <w:p w:rsidR="001C2B66" w:rsidRPr="001C2B66" w:rsidRDefault="001C2B66" w:rsidP="0030325E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C2B66">
        <w:rPr>
          <w:i w:val="0"/>
          <w:sz w:val="28"/>
          <w:szCs w:val="28"/>
        </w:rPr>
        <w:t xml:space="preserve">  </w:t>
      </w:r>
      <w:r w:rsidR="00F56F4D">
        <w:rPr>
          <w:i w:val="0"/>
          <w:sz w:val="28"/>
          <w:szCs w:val="28"/>
        </w:rPr>
        <w:t xml:space="preserve">    «</w:t>
      </w:r>
      <w:proofErr w:type="spellStart"/>
      <w:r w:rsidR="00F56F4D">
        <w:rPr>
          <w:i w:val="0"/>
          <w:sz w:val="28"/>
          <w:szCs w:val="28"/>
        </w:rPr>
        <w:t>Кевюдовская</w:t>
      </w:r>
      <w:proofErr w:type="spellEnd"/>
      <w:r w:rsidR="00F56F4D">
        <w:rPr>
          <w:i w:val="0"/>
          <w:sz w:val="28"/>
          <w:szCs w:val="28"/>
        </w:rPr>
        <w:t xml:space="preserve"> СОШ</w:t>
      </w:r>
      <w:r w:rsidRPr="001C2B66">
        <w:rPr>
          <w:i w:val="0"/>
          <w:sz w:val="28"/>
          <w:szCs w:val="28"/>
        </w:rPr>
        <w:t xml:space="preserve">»                                                        </w:t>
      </w:r>
      <w:bookmarkStart w:id="0" w:name="_GoBack"/>
      <w:bookmarkEnd w:id="0"/>
      <w:proofErr w:type="spellStart"/>
      <w:r w:rsidR="00F56F4D">
        <w:rPr>
          <w:i w:val="0"/>
          <w:sz w:val="28"/>
          <w:szCs w:val="28"/>
        </w:rPr>
        <w:t>Батырова</w:t>
      </w:r>
      <w:proofErr w:type="spellEnd"/>
      <w:r w:rsidR="00F56F4D">
        <w:rPr>
          <w:i w:val="0"/>
          <w:sz w:val="28"/>
          <w:szCs w:val="28"/>
        </w:rPr>
        <w:t xml:space="preserve"> Н.Э.</w:t>
      </w:r>
    </w:p>
    <w:sectPr w:rsidR="001C2B66" w:rsidRPr="001C2B66" w:rsidSect="001C2B66">
      <w:type w:val="continuous"/>
      <w:pgSz w:w="11905" w:h="16837"/>
      <w:pgMar w:top="567" w:right="851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/>
  <w:rsids>
    <w:rsidRoot w:val="00504AFF"/>
    <w:rsid w:val="0004536C"/>
    <w:rsid w:val="001C2B66"/>
    <w:rsid w:val="0030325E"/>
    <w:rsid w:val="0036389E"/>
    <w:rsid w:val="0048327C"/>
    <w:rsid w:val="00504AFF"/>
    <w:rsid w:val="005E726B"/>
    <w:rsid w:val="007E1B90"/>
    <w:rsid w:val="00935167"/>
    <w:rsid w:val="00C93789"/>
    <w:rsid w:val="00D123DC"/>
    <w:rsid w:val="00D27025"/>
    <w:rsid w:val="00D31742"/>
    <w:rsid w:val="00DA5220"/>
    <w:rsid w:val="00F06785"/>
    <w:rsid w:val="00F56F4D"/>
    <w:rsid w:val="00F8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317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styleId="a3">
    <w:name w:val="Body Text"/>
    <w:basedOn w:val="a"/>
    <w:link w:val="11"/>
    <w:uiPriority w:val="99"/>
    <w:rsid w:val="00D31742"/>
    <w:pPr>
      <w:shd w:val="clear" w:color="auto" w:fill="FFFFFF"/>
      <w:spacing w:line="274" w:lineRule="exact"/>
      <w:ind w:hanging="34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3174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D3174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3174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D317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1742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31742"/>
    <w:pPr>
      <w:shd w:val="clear" w:color="auto" w:fill="FFFFFF"/>
      <w:spacing w:after="600" w:line="331" w:lineRule="exact"/>
      <w:jc w:val="righ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D31742"/>
    <w:pPr>
      <w:shd w:val="clear" w:color="auto" w:fill="FFFFFF"/>
      <w:spacing w:before="600" w:after="300" w:line="307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1"/>
    <w:uiPriority w:val="99"/>
    <w:rsid w:val="00DA522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5220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table" w:styleId="a5">
    <w:name w:val="Table Grid"/>
    <w:basedOn w:val="a1"/>
    <w:uiPriority w:val="59"/>
    <w:rsid w:val="001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3174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styleId="a3">
    <w:name w:val="Body Text"/>
    <w:basedOn w:val="a"/>
    <w:link w:val="11"/>
    <w:uiPriority w:val="99"/>
    <w:rsid w:val="00D31742"/>
    <w:pPr>
      <w:shd w:val="clear" w:color="auto" w:fill="FFFFFF"/>
      <w:spacing w:line="274" w:lineRule="exact"/>
      <w:ind w:hanging="34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3174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D3174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3174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D317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31742"/>
    <w:pPr>
      <w:shd w:val="clear" w:color="auto" w:fill="FFFFFF"/>
      <w:spacing w:before="300"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31742"/>
    <w:pPr>
      <w:shd w:val="clear" w:color="auto" w:fill="FFFFFF"/>
      <w:spacing w:after="600" w:line="331" w:lineRule="exact"/>
      <w:jc w:val="righ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D31742"/>
    <w:pPr>
      <w:shd w:val="clear" w:color="auto" w:fill="FFFFFF"/>
      <w:spacing w:before="600" w:after="300" w:line="307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1"/>
    <w:uiPriority w:val="99"/>
    <w:rsid w:val="00DA522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5220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table" w:styleId="a5">
    <w:name w:val="Table Grid"/>
    <w:basedOn w:val="a1"/>
    <w:uiPriority w:val="59"/>
    <w:rsid w:val="001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PSL-Shool</dc:creator>
  <cp:lastModifiedBy>User</cp:lastModifiedBy>
  <cp:revision>5</cp:revision>
  <cp:lastPrinted>2022-04-25T13:38:00Z</cp:lastPrinted>
  <dcterms:created xsi:type="dcterms:W3CDTF">2022-04-22T10:20:00Z</dcterms:created>
  <dcterms:modified xsi:type="dcterms:W3CDTF">2022-04-25T13:43:00Z</dcterms:modified>
</cp:coreProperties>
</file>